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FFFFFF" w:themeColor="background1"/>
        </w:tblBorders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57"/>
        <w:gridCol w:w="6213"/>
      </w:tblGrid>
      <w:tr w:rsidR="00CD2851" w14:paraId="2A859AD4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59CF818" w14:textId="0170165F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Titlu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1E6B39F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5CF06CC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1A19F731" w14:textId="03F69428" w:rsidR="0034687D" w:rsidRPr="00C84757" w:rsidRDefault="00902078" w:rsidP="0034687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Data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informării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12CC0E1" w14:textId="77777777" w:rsidR="0034687D" w:rsidRPr="00000E3E" w:rsidRDefault="0034687D" w:rsidP="0034687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F1DC2FD" w14:textId="77777777" w:rsidTr="003919D5">
        <w:trPr>
          <w:trHeight w:val="15"/>
        </w:trPr>
        <w:tc>
          <w:tcPr>
            <w:tcW w:w="1575" w:type="pct"/>
            <w:shd w:val="clear" w:color="auto" w:fill="CBCFD7"/>
            <w:vAlign w:val="center"/>
          </w:tcPr>
          <w:p w14:paraId="36432819" w14:textId="4A637BD1" w:rsidR="0034687D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Industrie/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Categoria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produsului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4966281D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44444CDB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6291761A" w14:textId="737374D6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Brand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016CC16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:rsidRPr="0024609D" w14:paraId="6E7980E3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3EFE073D" w14:textId="7C54311B" w:rsidR="0034687D" w:rsidRPr="00902078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Tendințele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în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funcție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sezon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dacă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este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cazul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32688315" w14:textId="77777777" w:rsidR="0034687D" w:rsidRPr="00902078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CD2851" w:rsidRPr="0024609D" w14:paraId="1F76625E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0A3D3D3" w14:textId="77777777" w:rsidR="00902078" w:rsidRPr="00902078" w:rsidRDefault="00902078" w:rsidP="00902078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Descrierea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produsului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promovat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serviciului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, </w:t>
            </w:r>
          </w:p>
          <w:p w14:paraId="0B454F7F" w14:textId="68021214" w:rsidR="00CD2851" w:rsidRPr="00902078" w:rsidRDefault="00902078" w:rsidP="00902078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experienței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și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celor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mai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importante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caracteristici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D076338" w14:textId="77777777" w:rsidR="00CD2851" w:rsidRPr="00902078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CD2851" w14:paraId="7813BB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BA86FEA" w14:textId="41051F84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Concurență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27DA2D9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59AC8CC9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80F8EFB" w14:textId="4DD1F499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Obiectivul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campaniei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77ECFCD6" w14:textId="5A48E157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61B076AC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BA1DC5A" w14:textId="4BF515F7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Descrierea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grupului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țintă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1B8F40AA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0BF9B75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9C5982C" w14:textId="00A67C54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pacing w:val="-2"/>
                <w:sz w:val="20"/>
                <w:szCs w:val="20"/>
                <w:shd w:val="clear" w:color="auto" w:fill="FFFFFF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Acțiuni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care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trebuie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însușite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C6BBB3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:rsidRPr="0024609D" w14:paraId="33310691" w14:textId="77777777" w:rsidTr="00F9255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05FAA12E" w14:textId="1CB177AF" w:rsidR="00CD2851" w:rsidRPr="00902078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Mesajul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principal al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campaniei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și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argumentarea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beneficii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pentru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client)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B0613C2" w14:textId="77777777" w:rsidR="00CD2851" w:rsidRPr="00902078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34687D" w14:paraId="5C33EC4E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0B5565D3" w14:textId="2A89DE24" w:rsidR="0034687D" w:rsidRDefault="00902078" w:rsidP="00F168F8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Rezultatele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așteptate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66300B71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F76D53" w:rsidRPr="0024609D" w14:paraId="312858EB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7AD5C3B6" w14:textId="726B98E4" w:rsidR="00F76D53" w:rsidRPr="00902078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Elemente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obligatorii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/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orientări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prestare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dacă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este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specificat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75C2118E" w14:textId="77777777" w:rsidR="00F76D53" w:rsidRPr="00902078" w:rsidRDefault="00F76D53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CD2851" w14:paraId="45153228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73E7EB3C" w14:textId="17325307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Forma de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adresare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așteptată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23386205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717439D3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5932084A" w14:textId="2798294C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lastRenderedPageBreak/>
              <w:t>Bugetul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campaniei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6F74DDF7" w14:textId="77777777" w:rsidR="00CD2851" w:rsidRPr="00000E3E" w:rsidRDefault="00CD2851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34687D" w14:paraId="61E657E6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3E1E8B2D" w14:textId="1472C16F" w:rsidR="0034687D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Datele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campaniei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4CE1AC9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:rsidRPr="0024609D" w14:paraId="62FA899D" w14:textId="77777777" w:rsidTr="00881D4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43F87C09" w14:textId="4816CBC7" w:rsidR="00881D48" w:rsidRPr="00902078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Câmpul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activităților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 xml:space="preserve"> (local, regional,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național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  <w:t>, etc.)</w:t>
            </w:r>
          </w:p>
        </w:tc>
        <w:tc>
          <w:tcPr>
            <w:tcW w:w="3425" w:type="pct"/>
            <w:shd w:val="clear" w:color="auto" w:fill="CBCFD7"/>
            <w:vAlign w:val="center"/>
          </w:tcPr>
          <w:p w14:paraId="2EBB500B" w14:textId="77777777" w:rsidR="00881D48" w:rsidRPr="00902078" w:rsidRDefault="00881D48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34687D" w14:paraId="0AFA7043" w14:textId="77777777" w:rsidTr="00F9255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465E57F0" w14:textId="21125B3B" w:rsidR="0034687D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Canale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de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comunicare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/media</w:t>
            </w:r>
          </w:p>
        </w:tc>
        <w:tc>
          <w:tcPr>
            <w:tcW w:w="3425" w:type="pct"/>
            <w:shd w:val="clear" w:color="auto" w:fill="EAECEE"/>
            <w:vAlign w:val="center"/>
          </w:tcPr>
          <w:p w14:paraId="2C6071CC" w14:textId="77777777" w:rsidR="0034687D" w:rsidRPr="00000E3E" w:rsidRDefault="0034687D" w:rsidP="00B94A0D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CD2851" w14:paraId="3D89706F" w14:textId="77777777" w:rsidTr="00802318">
        <w:trPr>
          <w:trHeight w:val="454"/>
        </w:trPr>
        <w:tc>
          <w:tcPr>
            <w:tcW w:w="1575" w:type="pct"/>
            <w:shd w:val="clear" w:color="auto" w:fill="CBCFD7"/>
            <w:vAlign w:val="center"/>
          </w:tcPr>
          <w:p w14:paraId="12DB3F7A" w14:textId="5412E3F8" w:rsidR="00CD2851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Alte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observații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importante</w:t>
            </w:r>
            <w:proofErr w:type="spellEnd"/>
          </w:p>
        </w:tc>
        <w:tc>
          <w:tcPr>
            <w:tcW w:w="3425" w:type="pct"/>
            <w:shd w:val="clear" w:color="auto" w:fill="CBCFD7"/>
            <w:vAlign w:val="center"/>
          </w:tcPr>
          <w:p w14:paraId="001EED7C" w14:textId="3B0E310C" w:rsidR="00000E3E" w:rsidRPr="00000E3E" w:rsidRDefault="00000E3E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  <w:tr w:rsidR="00881D48" w14:paraId="3B590DE3" w14:textId="77777777" w:rsidTr="00881D48">
        <w:trPr>
          <w:trHeight w:val="454"/>
        </w:trPr>
        <w:tc>
          <w:tcPr>
            <w:tcW w:w="1575" w:type="pct"/>
            <w:shd w:val="clear" w:color="auto" w:fill="EAECEE"/>
            <w:vAlign w:val="center"/>
          </w:tcPr>
          <w:p w14:paraId="2FFA532C" w14:textId="7BBA2092" w:rsidR="00881D48" w:rsidRPr="00C84757" w:rsidRDefault="00902078" w:rsidP="00B94A0D">
            <w:pPr>
              <w:spacing w:line="216" w:lineRule="auto"/>
              <w:jc w:val="right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Date</w:t>
            </w:r>
            <w:proofErr w:type="spellEnd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 xml:space="preserve"> de </w:t>
            </w:r>
            <w:proofErr w:type="spellStart"/>
            <w:r w:rsidRPr="00902078"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3425" w:type="pct"/>
            <w:shd w:val="clear" w:color="auto" w:fill="EAECEE"/>
            <w:vAlign w:val="center"/>
          </w:tcPr>
          <w:p w14:paraId="3155959A" w14:textId="77777777" w:rsidR="00881D48" w:rsidRPr="00000E3E" w:rsidRDefault="00881D48" w:rsidP="00000E3E">
            <w:pPr>
              <w:spacing w:line="216" w:lineRule="auto"/>
              <w:rPr>
                <w:rFonts w:asciiTheme="majorHAnsi" w:hAnsiTheme="majorHAnsi" w:cstheme="majorHAns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3C021CFD" w14:textId="59B5B420" w:rsidR="00DF4888" w:rsidRDefault="00DF4888"/>
    <w:p w14:paraId="2ACC251D" w14:textId="74B89C2E" w:rsidR="00F168F8" w:rsidRDefault="00F168F8"/>
    <w:p w14:paraId="694C77F6" w14:textId="77777777" w:rsidR="00F168F8" w:rsidRDefault="00F168F8"/>
    <w:sectPr w:rsidR="00F168F8" w:rsidSect="00000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8D8F" w14:textId="77777777" w:rsidR="007425F5" w:rsidRDefault="007425F5" w:rsidP="00DF4888">
      <w:pPr>
        <w:spacing w:after="0" w:line="240" w:lineRule="auto"/>
      </w:pPr>
      <w:r>
        <w:separator/>
      </w:r>
    </w:p>
  </w:endnote>
  <w:endnote w:type="continuationSeparator" w:id="0">
    <w:p w14:paraId="57D5DCAC" w14:textId="77777777" w:rsidR="007425F5" w:rsidRDefault="007425F5" w:rsidP="00DF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06B2" w14:textId="77777777" w:rsidR="00467CDD" w:rsidRDefault="00467C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C72" w14:textId="2DC6AA64" w:rsidR="00DF4888" w:rsidRPr="0034687D" w:rsidRDefault="00DF4888">
    <w:pPr>
      <w:pStyle w:val="Stopka"/>
      <w:rPr>
        <w:b/>
        <w:bCs/>
        <w:lang w:val="en-US"/>
      </w:rPr>
    </w:pPr>
    <w:r w:rsidRPr="00DF4888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FD9315A" wp14:editId="43B00AC0">
          <wp:simplePos x="0" y="0"/>
          <wp:positionH relativeFrom="margin">
            <wp:posOffset>4590415</wp:posOffset>
          </wp:positionH>
          <wp:positionV relativeFrom="paragraph">
            <wp:posOffset>152197</wp:posOffset>
          </wp:positionV>
          <wp:extent cx="1169035" cy="217805"/>
          <wp:effectExtent l="0" t="0" r="0" b="0"/>
          <wp:wrapNone/>
          <wp:docPr id="21" name="Obraz 2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57F3FF" w14:textId="305B53B7" w:rsidR="00DF4888" w:rsidRPr="00DF4888" w:rsidRDefault="00DF4888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1168" w14:textId="77777777" w:rsidR="00467CDD" w:rsidRDefault="00467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B729" w14:textId="77777777" w:rsidR="007425F5" w:rsidRDefault="007425F5" w:rsidP="00DF4888">
      <w:pPr>
        <w:spacing w:after="0" w:line="240" w:lineRule="auto"/>
      </w:pPr>
      <w:r>
        <w:separator/>
      </w:r>
    </w:p>
  </w:footnote>
  <w:footnote w:type="continuationSeparator" w:id="0">
    <w:p w14:paraId="2DB21211" w14:textId="77777777" w:rsidR="007425F5" w:rsidRDefault="007425F5" w:rsidP="00DF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0FFC" w14:textId="77777777" w:rsidR="00467CDD" w:rsidRDefault="00467C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0FE3" w14:textId="4C684A82" w:rsidR="0034687D" w:rsidRDefault="002C6C88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7DE32E4" wp14:editId="5C68D61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62850" cy="12249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6C3138" w14:textId="6F38D89C" w:rsidR="0034687D" w:rsidRDefault="0034687D">
    <w:pPr>
      <w:pStyle w:val="Nagwek"/>
      <w:rPr>
        <w:noProof/>
      </w:rPr>
    </w:pPr>
  </w:p>
  <w:p w14:paraId="50CD5A62" w14:textId="11A3517D" w:rsidR="0034687D" w:rsidRDefault="0034687D">
    <w:pPr>
      <w:pStyle w:val="Nagwek"/>
      <w:rPr>
        <w:noProof/>
      </w:rPr>
    </w:pPr>
  </w:p>
  <w:p w14:paraId="12C7C96B" w14:textId="09683000" w:rsidR="0034687D" w:rsidRDefault="00346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F019" w14:textId="77777777" w:rsidR="00467CDD" w:rsidRDefault="00467C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51"/>
    <w:rsid w:val="00000E3E"/>
    <w:rsid w:val="000636D1"/>
    <w:rsid w:val="001B49F4"/>
    <w:rsid w:val="002011BA"/>
    <w:rsid w:val="0024609D"/>
    <w:rsid w:val="002C6C88"/>
    <w:rsid w:val="002D08A9"/>
    <w:rsid w:val="003072B4"/>
    <w:rsid w:val="00310FC0"/>
    <w:rsid w:val="00336F2F"/>
    <w:rsid w:val="0034687D"/>
    <w:rsid w:val="0035033C"/>
    <w:rsid w:val="003919D5"/>
    <w:rsid w:val="00467CDD"/>
    <w:rsid w:val="004D6F33"/>
    <w:rsid w:val="006007E8"/>
    <w:rsid w:val="00682DE1"/>
    <w:rsid w:val="006B60C3"/>
    <w:rsid w:val="007425F5"/>
    <w:rsid w:val="00762CA6"/>
    <w:rsid w:val="00802318"/>
    <w:rsid w:val="00842345"/>
    <w:rsid w:val="00881D48"/>
    <w:rsid w:val="0088616A"/>
    <w:rsid w:val="00902078"/>
    <w:rsid w:val="00956C99"/>
    <w:rsid w:val="009D23D5"/>
    <w:rsid w:val="00A53B88"/>
    <w:rsid w:val="00A86270"/>
    <w:rsid w:val="00AA52A7"/>
    <w:rsid w:val="00AB13D0"/>
    <w:rsid w:val="00AC23D6"/>
    <w:rsid w:val="00B94A0D"/>
    <w:rsid w:val="00BC25E2"/>
    <w:rsid w:val="00C11346"/>
    <w:rsid w:val="00C42F82"/>
    <w:rsid w:val="00C84757"/>
    <w:rsid w:val="00CD2851"/>
    <w:rsid w:val="00D707DC"/>
    <w:rsid w:val="00DF4888"/>
    <w:rsid w:val="00E16443"/>
    <w:rsid w:val="00F168F8"/>
    <w:rsid w:val="00F76D53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912BD"/>
  <w15:chartTrackingRefBased/>
  <w15:docId w15:val="{C27CF59A-204E-4FD5-8D27-74412246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888"/>
  </w:style>
  <w:style w:type="paragraph" w:styleId="Stopka">
    <w:name w:val="footer"/>
    <w:basedOn w:val="Normalny"/>
    <w:link w:val="StopkaZnak"/>
    <w:uiPriority w:val="99"/>
    <w:unhideWhenUsed/>
    <w:rsid w:val="00DF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888"/>
  </w:style>
  <w:style w:type="character" w:styleId="Odwoaniedokomentarza">
    <w:name w:val="annotation reference"/>
    <w:basedOn w:val="Domylnaczcionkaakapitu"/>
    <w:uiPriority w:val="99"/>
    <w:semiHidden/>
    <w:unhideWhenUsed/>
    <w:rsid w:val="00F168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8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68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8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8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s://www.whitepress.r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Honkisz</dc:creator>
  <cp:keywords/>
  <dc:description/>
  <cp:lastModifiedBy>Patrycja K</cp:lastModifiedBy>
  <cp:revision>6</cp:revision>
  <dcterms:created xsi:type="dcterms:W3CDTF">2021-07-12T12:29:00Z</dcterms:created>
  <dcterms:modified xsi:type="dcterms:W3CDTF">2021-09-06T06:19:00Z</dcterms:modified>
</cp:coreProperties>
</file>